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2D5" w:rsidRPr="00640D1B" w:rsidRDefault="00B864F7" w:rsidP="00913B8D">
      <w:pPr>
        <w:pStyle w:val="NoSpacing"/>
        <w:jc w:val="center"/>
        <w:rPr>
          <w:rFonts w:ascii="Arial" w:hAnsi="Arial" w:cs="Arial"/>
          <w:b/>
          <w:color w:val="0070C0"/>
          <w:sz w:val="26"/>
          <w:szCs w:val="26"/>
        </w:rPr>
      </w:pPr>
      <w:bookmarkStart w:id="0" w:name="_GoBack"/>
      <w:bookmarkEnd w:id="0"/>
      <w:r w:rsidRPr="00640D1B">
        <w:rPr>
          <w:rFonts w:ascii="Arial" w:hAnsi="Arial" w:cs="Arial"/>
          <w:b/>
          <w:color w:val="0070C0"/>
          <w:sz w:val="26"/>
          <w:szCs w:val="26"/>
        </w:rPr>
        <w:t>Bri</w:t>
      </w:r>
      <w:r w:rsidRPr="00037C32">
        <w:rPr>
          <w:rFonts w:ascii="Arial" w:hAnsi="Arial" w:cs="Arial"/>
          <w:b/>
          <w:color w:val="0070C0"/>
          <w:sz w:val="26"/>
          <w:szCs w:val="26"/>
        </w:rPr>
        <w:t>efin</w:t>
      </w:r>
      <w:r w:rsidRPr="00640D1B">
        <w:rPr>
          <w:rFonts w:ascii="Arial" w:hAnsi="Arial" w:cs="Arial"/>
          <w:b/>
          <w:color w:val="0070C0"/>
          <w:sz w:val="26"/>
          <w:szCs w:val="26"/>
        </w:rPr>
        <w:t>g</w:t>
      </w:r>
      <w:r w:rsidR="0041259E" w:rsidRPr="00640D1B">
        <w:rPr>
          <w:rFonts w:ascii="Arial" w:hAnsi="Arial" w:cs="Arial"/>
          <w:b/>
          <w:color w:val="0070C0"/>
          <w:sz w:val="26"/>
          <w:szCs w:val="26"/>
        </w:rPr>
        <w:t xml:space="preserve"> for </w:t>
      </w:r>
      <w:r w:rsidR="00D2238C">
        <w:rPr>
          <w:rFonts w:ascii="Arial" w:hAnsi="Arial" w:cs="Arial"/>
          <w:b/>
          <w:color w:val="0070C0"/>
          <w:sz w:val="26"/>
          <w:szCs w:val="26"/>
        </w:rPr>
        <w:t>[insert event name]</w:t>
      </w:r>
      <w:r w:rsidR="00F402D5" w:rsidRPr="00640D1B">
        <w:rPr>
          <w:rFonts w:ascii="Arial" w:hAnsi="Arial" w:cs="Arial"/>
          <w:b/>
          <w:color w:val="0070C0"/>
          <w:sz w:val="26"/>
          <w:szCs w:val="26"/>
        </w:rPr>
        <w:t xml:space="preserve"> </w:t>
      </w:r>
    </w:p>
    <w:p w:rsidR="00E17124" w:rsidRPr="00E762F0" w:rsidRDefault="00E17124" w:rsidP="00E762F0">
      <w:pPr>
        <w:pStyle w:val="NoSpacing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41259E" w:rsidRDefault="00D2238C" w:rsidP="00E762F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[insert recipients of briefing (Chancellor, EVC, Associate of the Chancellor, etc.)]</w:t>
      </w:r>
    </w:p>
    <w:p w:rsidR="004E0DDE" w:rsidRDefault="004E0DDE" w:rsidP="004E0DDE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</w:p>
    <w:p w:rsidR="00037C32" w:rsidRPr="006C61E4" w:rsidRDefault="00037C32" w:rsidP="004E0DD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Cc</w:t>
      </w:r>
      <w:r w:rsidRPr="00037C32">
        <w:rPr>
          <w:rFonts w:ascii="Arial" w:hAnsi="Arial" w:cs="Arial"/>
          <w:b/>
          <w:color w:val="0070C0"/>
          <w:sz w:val="24"/>
          <w:szCs w:val="24"/>
        </w:rPr>
        <w:t xml:space="preserve">: </w:t>
      </w:r>
      <w:r w:rsidR="004E0DDE">
        <w:rPr>
          <w:rFonts w:ascii="Arial" w:hAnsi="Arial" w:cs="Arial"/>
          <w:b/>
          <w:color w:val="0070C0"/>
          <w:sz w:val="24"/>
          <w:szCs w:val="24"/>
        </w:rPr>
        <w:tab/>
      </w:r>
      <w:r w:rsidR="004E0DDE">
        <w:rPr>
          <w:rFonts w:ascii="Arial" w:hAnsi="Arial" w:cs="Arial"/>
          <w:b/>
          <w:color w:val="0070C0"/>
          <w:sz w:val="24"/>
          <w:szCs w:val="24"/>
        </w:rPr>
        <w:tab/>
      </w:r>
      <w:r w:rsidR="004E0DDE">
        <w:rPr>
          <w:rFonts w:ascii="Arial" w:hAnsi="Arial" w:cs="Arial"/>
          <w:b/>
          <w:color w:val="0070C0"/>
          <w:sz w:val="24"/>
          <w:szCs w:val="24"/>
        </w:rPr>
        <w:tab/>
      </w:r>
      <w:r w:rsidRPr="00037C32">
        <w:rPr>
          <w:rFonts w:ascii="Arial" w:hAnsi="Arial" w:cs="Arial"/>
          <w:sz w:val="24"/>
          <w:szCs w:val="24"/>
        </w:rPr>
        <w:t>[insert additional recipients of the briefing]</w:t>
      </w:r>
    </w:p>
    <w:p w:rsidR="006C61E4" w:rsidRDefault="006C61E4" w:rsidP="0041259E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</w:p>
    <w:p w:rsidR="0041259E" w:rsidRPr="0041259E" w:rsidRDefault="0041259E" w:rsidP="0041259E">
      <w:pPr>
        <w:pStyle w:val="NoSpacing"/>
        <w:rPr>
          <w:rFonts w:ascii="Arial" w:hAnsi="Arial" w:cs="Arial"/>
          <w:sz w:val="24"/>
          <w:szCs w:val="24"/>
        </w:rPr>
      </w:pPr>
      <w:r w:rsidRPr="00E762F0">
        <w:rPr>
          <w:rFonts w:ascii="Arial" w:hAnsi="Arial" w:cs="Arial"/>
          <w:b/>
          <w:color w:val="0070C0"/>
          <w:sz w:val="24"/>
          <w:szCs w:val="24"/>
        </w:rPr>
        <w:t>Date:</w:t>
      </w:r>
      <w:r w:rsidRPr="00E762F0">
        <w:rPr>
          <w:rFonts w:ascii="Arial" w:hAnsi="Arial" w:cs="Arial"/>
          <w:b/>
          <w:color w:val="0070C0"/>
          <w:sz w:val="24"/>
          <w:szCs w:val="24"/>
        </w:rPr>
        <w:tab/>
      </w:r>
      <w:r w:rsidR="00A51218">
        <w:rPr>
          <w:rFonts w:ascii="Arial" w:hAnsi="Arial" w:cs="Arial"/>
          <w:b/>
          <w:color w:val="0070C0"/>
          <w:sz w:val="24"/>
          <w:szCs w:val="24"/>
        </w:rPr>
        <w:tab/>
      </w:r>
      <w:r w:rsidR="0002496B">
        <w:rPr>
          <w:rFonts w:ascii="Arial" w:hAnsi="Arial" w:cs="Arial"/>
          <w:b/>
          <w:color w:val="0070C0"/>
          <w:sz w:val="24"/>
          <w:szCs w:val="24"/>
        </w:rPr>
        <w:tab/>
      </w:r>
      <w:r w:rsidR="00D2238C">
        <w:rPr>
          <w:rFonts w:ascii="Arial" w:hAnsi="Arial" w:cs="Arial"/>
          <w:sz w:val="24"/>
          <w:szCs w:val="24"/>
        </w:rPr>
        <w:t>[insert day of the week,</w:t>
      </w:r>
      <w:r w:rsidR="003E6120">
        <w:rPr>
          <w:rFonts w:ascii="Arial" w:hAnsi="Arial" w:cs="Arial"/>
          <w:sz w:val="24"/>
          <w:szCs w:val="24"/>
        </w:rPr>
        <w:t xml:space="preserve"> month,</w:t>
      </w:r>
      <w:r w:rsidR="00D2238C">
        <w:rPr>
          <w:rFonts w:ascii="Arial" w:hAnsi="Arial" w:cs="Arial"/>
          <w:sz w:val="24"/>
          <w:szCs w:val="24"/>
        </w:rPr>
        <w:t xml:space="preserve"> date and year of event]</w:t>
      </w:r>
    </w:p>
    <w:p w:rsidR="00F6619C" w:rsidRDefault="00F6619C" w:rsidP="00657C95">
      <w:pPr>
        <w:pStyle w:val="NoSpacing"/>
        <w:rPr>
          <w:rFonts w:ascii="Arial" w:hAnsi="Arial" w:cs="Arial"/>
          <w:b/>
          <w:color w:val="2A73B8"/>
          <w:sz w:val="24"/>
          <w:szCs w:val="24"/>
        </w:rPr>
      </w:pPr>
    </w:p>
    <w:p w:rsidR="00F6619C" w:rsidRDefault="00A51218" w:rsidP="00657C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2A73B8"/>
          <w:sz w:val="24"/>
          <w:szCs w:val="24"/>
        </w:rPr>
        <w:t>Time:</w:t>
      </w:r>
      <w:r>
        <w:rPr>
          <w:rFonts w:ascii="Arial" w:hAnsi="Arial" w:cs="Arial"/>
          <w:b/>
          <w:color w:val="2A73B8"/>
          <w:sz w:val="24"/>
          <w:szCs w:val="24"/>
        </w:rPr>
        <w:tab/>
      </w:r>
      <w:r>
        <w:rPr>
          <w:rFonts w:ascii="Arial" w:hAnsi="Arial" w:cs="Arial"/>
          <w:b/>
          <w:color w:val="2A73B8"/>
          <w:sz w:val="24"/>
          <w:szCs w:val="24"/>
        </w:rPr>
        <w:tab/>
      </w:r>
      <w:r>
        <w:rPr>
          <w:rFonts w:ascii="Arial" w:hAnsi="Arial" w:cs="Arial"/>
          <w:b/>
          <w:color w:val="2A73B8"/>
          <w:sz w:val="24"/>
          <w:szCs w:val="24"/>
        </w:rPr>
        <w:tab/>
      </w:r>
      <w:r w:rsidR="0092076A">
        <w:rPr>
          <w:rFonts w:ascii="Arial" w:hAnsi="Arial" w:cs="Arial"/>
          <w:sz w:val="24"/>
          <w:szCs w:val="24"/>
        </w:rPr>
        <w:t>[insert event time(s) as needed</w:t>
      </w:r>
      <w:r w:rsidR="00720DBC">
        <w:rPr>
          <w:rFonts w:ascii="Arial" w:hAnsi="Arial" w:cs="Arial"/>
          <w:sz w:val="24"/>
          <w:szCs w:val="24"/>
        </w:rPr>
        <w:t xml:space="preserve"> including arrival time</w:t>
      </w:r>
      <w:r w:rsidR="0092076A">
        <w:rPr>
          <w:rFonts w:ascii="Arial" w:hAnsi="Arial" w:cs="Arial"/>
          <w:sz w:val="24"/>
          <w:szCs w:val="24"/>
        </w:rPr>
        <w:t>]</w:t>
      </w:r>
    </w:p>
    <w:p w:rsidR="00F6619C" w:rsidRDefault="00F6619C" w:rsidP="00657C95">
      <w:pPr>
        <w:pStyle w:val="NoSpacing"/>
        <w:rPr>
          <w:rFonts w:ascii="Arial" w:hAnsi="Arial" w:cs="Arial"/>
          <w:b/>
          <w:color w:val="2A73B8"/>
          <w:sz w:val="24"/>
          <w:szCs w:val="24"/>
        </w:rPr>
      </w:pPr>
    </w:p>
    <w:p w:rsidR="00084D3F" w:rsidRDefault="0002496B" w:rsidP="0092076A">
      <w:pPr>
        <w:pStyle w:val="NoSpacing"/>
        <w:rPr>
          <w:rFonts w:ascii="Arial" w:hAnsi="Arial" w:cs="Arial"/>
          <w:sz w:val="24"/>
          <w:szCs w:val="24"/>
        </w:rPr>
      </w:pPr>
      <w:r w:rsidRPr="0002496B">
        <w:rPr>
          <w:rFonts w:ascii="Arial" w:hAnsi="Arial" w:cs="Arial"/>
          <w:b/>
          <w:color w:val="2A73B8"/>
          <w:sz w:val="24"/>
          <w:szCs w:val="24"/>
        </w:rPr>
        <w:t>Location:</w:t>
      </w:r>
      <w:r w:rsidRPr="0002496B">
        <w:tab/>
      </w:r>
      <w:r w:rsidR="00A51218">
        <w:tab/>
      </w:r>
      <w:r w:rsidR="0092076A">
        <w:rPr>
          <w:rFonts w:ascii="Arial" w:hAnsi="Arial" w:cs="Arial"/>
          <w:sz w:val="24"/>
          <w:szCs w:val="24"/>
        </w:rPr>
        <w:t>[insert event location including driving directions if necessary]</w:t>
      </w:r>
    </w:p>
    <w:p w:rsidR="00402440" w:rsidRDefault="00402440" w:rsidP="00402440">
      <w:pPr>
        <w:pStyle w:val="NoSpacing"/>
      </w:pPr>
    </w:p>
    <w:p w:rsidR="003E6120" w:rsidRPr="003E6120" w:rsidRDefault="0092076A" w:rsidP="003E6120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2A73B8"/>
          <w:sz w:val="24"/>
          <w:szCs w:val="24"/>
        </w:rPr>
        <w:t>Parking</w:t>
      </w:r>
      <w:r w:rsidR="000C072C" w:rsidRPr="00941978">
        <w:rPr>
          <w:rFonts w:ascii="Arial" w:hAnsi="Arial" w:cs="Arial"/>
          <w:b/>
          <w:color w:val="2A73B8"/>
          <w:sz w:val="24"/>
          <w:szCs w:val="24"/>
        </w:rPr>
        <w:t>:</w:t>
      </w:r>
      <w:r>
        <w:rPr>
          <w:rFonts w:ascii="Arial" w:hAnsi="Arial" w:cs="Arial"/>
          <w:color w:val="2A73B8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[insert p</w:t>
      </w:r>
      <w:r w:rsidR="00D57456">
        <w:rPr>
          <w:rFonts w:ascii="Arial" w:hAnsi="Arial" w:cs="Arial"/>
          <w:sz w:val="24"/>
          <w:szCs w:val="24"/>
        </w:rPr>
        <w:t>arking</w:t>
      </w:r>
      <w:r>
        <w:rPr>
          <w:rFonts w:ascii="Arial" w:hAnsi="Arial" w:cs="Arial"/>
          <w:sz w:val="24"/>
          <w:szCs w:val="24"/>
        </w:rPr>
        <w:t xml:space="preserve"> details including location, fees associated, </w:t>
      </w:r>
      <w:r w:rsidR="00720DBC">
        <w:rPr>
          <w:rFonts w:ascii="Arial" w:hAnsi="Arial" w:cs="Arial"/>
          <w:sz w:val="24"/>
          <w:szCs w:val="24"/>
        </w:rPr>
        <w:t xml:space="preserve">map, </w:t>
      </w:r>
      <w:r w:rsidR="003E6120">
        <w:rPr>
          <w:rFonts w:ascii="Arial" w:hAnsi="Arial" w:cs="Arial"/>
          <w:sz w:val="24"/>
          <w:szCs w:val="24"/>
        </w:rPr>
        <w:t>etc. Include where the chancellor will meet accompanying staff.]</w:t>
      </w:r>
    </w:p>
    <w:p w:rsidR="003E6120" w:rsidRDefault="003E6120" w:rsidP="00F6619C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A51218" w:rsidRDefault="00A51218" w:rsidP="00F6619C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Purpose:</w:t>
      </w:r>
      <w:r>
        <w:rPr>
          <w:rFonts w:ascii="Arial" w:hAnsi="Arial" w:cs="Arial"/>
          <w:b/>
          <w:color w:val="0070C0"/>
          <w:sz w:val="24"/>
          <w:szCs w:val="24"/>
        </w:rPr>
        <w:tab/>
      </w:r>
      <w:r>
        <w:rPr>
          <w:rFonts w:ascii="Arial" w:hAnsi="Arial" w:cs="Arial"/>
          <w:b/>
          <w:color w:val="0070C0"/>
          <w:sz w:val="24"/>
          <w:szCs w:val="24"/>
        </w:rPr>
        <w:tab/>
      </w:r>
      <w:r w:rsidRPr="00A51218">
        <w:rPr>
          <w:rFonts w:ascii="Arial" w:hAnsi="Arial" w:cs="Arial"/>
          <w:sz w:val="24"/>
          <w:szCs w:val="24"/>
        </w:rPr>
        <w:t>[indicate the purpose of the even</w:t>
      </w:r>
      <w:r w:rsidR="00E421AA">
        <w:rPr>
          <w:rFonts w:ascii="Arial" w:hAnsi="Arial" w:cs="Arial"/>
          <w:sz w:val="24"/>
          <w:szCs w:val="24"/>
        </w:rPr>
        <w:t>t in bullet format</w:t>
      </w:r>
      <w:r w:rsidRPr="00A51218">
        <w:rPr>
          <w:rFonts w:ascii="Arial" w:hAnsi="Arial" w:cs="Arial"/>
          <w:sz w:val="24"/>
          <w:szCs w:val="24"/>
        </w:rPr>
        <w:t>]</w:t>
      </w:r>
    </w:p>
    <w:p w:rsidR="00A51218" w:rsidRDefault="00A51218" w:rsidP="00F6619C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A51218" w:rsidRDefault="003E6120" w:rsidP="00E421AA">
      <w:pPr>
        <w:spacing w:after="0" w:line="240" w:lineRule="auto"/>
        <w:ind w:left="2160" w:hanging="216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Recipient’s </w:t>
      </w:r>
      <w:r w:rsidR="00A51218">
        <w:rPr>
          <w:rFonts w:ascii="Arial" w:hAnsi="Arial" w:cs="Arial"/>
          <w:b/>
          <w:color w:val="0070C0"/>
          <w:sz w:val="24"/>
          <w:szCs w:val="24"/>
        </w:rPr>
        <w:t>Role:</w:t>
      </w:r>
      <w:r w:rsidR="00A51218">
        <w:rPr>
          <w:rFonts w:ascii="Arial" w:hAnsi="Arial" w:cs="Arial"/>
          <w:b/>
          <w:color w:val="0070C0"/>
          <w:sz w:val="24"/>
          <w:szCs w:val="24"/>
        </w:rPr>
        <w:tab/>
      </w:r>
      <w:r w:rsidR="00A51218" w:rsidRPr="00E421AA">
        <w:rPr>
          <w:rFonts w:ascii="Arial" w:hAnsi="Arial" w:cs="Arial"/>
          <w:sz w:val="24"/>
          <w:szCs w:val="24"/>
        </w:rPr>
        <w:t>[</w:t>
      </w:r>
      <w:r w:rsidR="009039E3">
        <w:rPr>
          <w:rFonts w:ascii="Arial" w:hAnsi="Arial" w:cs="Arial"/>
          <w:sz w:val="24"/>
          <w:szCs w:val="24"/>
        </w:rPr>
        <w:t xml:space="preserve">describe </w:t>
      </w:r>
      <w:r w:rsidR="00E421AA" w:rsidRPr="00E421AA">
        <w:rPr>
          <w:rFonts w:ascii="Arial" w:hAnsi="Arial" w:cs="Arial"/>
          <w:sz w:val="24"/>
          <w:szCs w:val="24"/>
        </w:rPr>
        <w:t xml:space="preserve">aspects of the </w:t>
      </w:r>
      <w:r>
        <w:rPr>
          <w:rFonts w:ascii="Arial" w:hAnsi="Arial" w:cs="Arial"/>
          <w:sz w:val="24"/>
          <w:szCs w:val="24"/>
        </w:rPr>
        <w:t>briefing recipient</w:t>
      </w:r>
      <w:r w:rsidR="00E421AA" w:rsidRPr="00E421AA">
        <w:rPr>
          <w:rFonts w:ascii="Arial" w:hAnsi="Arial" w:cs="Arial"/>
          <w:sz w:val="24"/>
          <w:szCs w:val="24"/>
        </w:rPr>
        <w:t xml:space="preserve">’s role </w:t>
      </w:r>
      <w:r w:rsidR="009039E3">
        <w:rPr>
          <w:rFonts w:ascii="Arial" w:hAnsi="Arial" w:cs="Arial"/>
          <w:sz w:val="24"/>
          <w:szCs w:val="24"/>
        </w:rPr>
        <w:t xml:space="preserve">in bullet </w:t>
      </w:r>
      <w:r w:rsidR="00E421AA" w:rsidRPr="00E421AA">
        <w:rPr>
          <w:rFonts w:ascii="Arial" w:hAnsi="Arial" w:cs="Arial"/>
          <w:sz w:val="24"/>
          <w:szCs w:val="24"/>
        </w:rPr>
        <w:t>format]</w:t>
      </w:r>
    </w:p>
    <w:p w:rsidR="00A51218" w:rsidRDefault="00A51218" w:rsidP="00F6619C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F6619C" w:rsidRPr="00F402D5" w:rsidRDefault="00F6619C" w:rsidP="00F661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2D5">
        <w:rPr>
          <w:rFonts w:ascii="Arial" w:hAnsi="Arial" w:cs="Arial"/>
          <w:b/>
          <w:color w:val="0070C0"/>
          <w:sz w:val="24"/>
          <w:szCs w:val="24"/>
        </w:rPr>
        <w:t>Format:</w:t>
      </w:r>
      <w:r w:rsidRPr="00F402D5">
        <w:rPr>
          <w:rFonts w:ascii="Arial" w:hAnsi="Arial" w:cs="Arial"/>
          <w:sz w:val="24"/>
          <w:szCs w:val="24"/>
        </w:rPr>
        <w:tab/>
      </w:r>
      <w:r w:rsidR="00A51218">
        <w:rPr>
          <w:rFonts w:ascii="Arial" w:hAnsi="Arial" w:cs="Arial"/>
          <w:sz w:val="24"/>
          <w:szCs w:val="24"/>
        </w:rPr>
        <w:tab/>
      </w:r>
      <w:r w:rsidR="0092076A">
        <w:rPr>
          <w:rFonts w:ascii="Arial" w:hAnsi="Arial" w:cs="Arial"/>
          <w:sz w:val="24"/>
          <w:szCs w:val="24"/>
        </w:rPr>
        <w:t>[Dinner, Business Meeting, Ceremony, etc.]</w:t>
      </w:r>
    </w:p>
    <w:p w:rsidR="00F6619C" w:rsidRDefault="00F6619C" w:rsidP="00F6619C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6619C" w:rsidRPr="0041259E" w:rsidRDefault="00F6619C" w:rsidP="00F66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At</w:t>
      </w:r>
      <w:r w:rsidRPr="0002496B">
        <w:rPr>
          <w:rFonts w:ascii="Arial" w:hAnsi="Arial" w:cs="Arial"/>
          <w:b/>
          <w:color w:val="0070C0"/>
          <w:sz w:val="24"/>
          <w:szCs w:val="24"/>
        </w:rPr>
        <w:t>tire:</w:t>
      </w:r>
      <w:r w:rsidRPr="0002496B">
        <w:rPr>
          <w:rFonts w:ascii="Arial" w:hAnsi="Arial" w:cs="Arial"/>
          <w:b/>
          <w:color w:val="0070C0"/>
          <w:sz w:val="24"/>
          <w:szCs w:val="24"/>
        </w:rPr>
        <w:tab/>
      </w:r>
      <w:r w:rsidRPr="0041259E">
        <w:rPr>
          <w:rFonts w:ascii="Arial" w:hAnsi="Arial" w:cs="Arial"/>
          <w:sz w:val="24"/>
          <w:szCs w:val="24"/>
        </w:rPr>
        <w:tab/>
      </w:r>
      <w:r w:rsidR="00A51218">
        <w:rPr>
          <w:rFonts w:ascii="Arial" w:hAnsi="Arial" w:cs="Arial"/>
          <w:sz w:val="24"/>
          <w:szCs w:val="24"/>
        </w:rPr>
        <w:tab/>
      </w:r>
      <w:r w:rsidR="0092076A">
        <w:rPr>
          <w:rFonts w:ascii="Arial" w:hAnsi="Arial" w:cs="Arial"/>
          <w:sz w:val="24"/>
          <w:szCs w:val="24"/>
        </w:rPr>
        <w:t>[</w:t>
      </w:r>
      <w:r w:rsidR="00F15331">
        <w:rPr>
          <w:rFonts w:ascii="Arial" w:hAnsi="Arial" w:cs="Arial"/>
          <w:sz w:val="24"/>
          <w:szCs w:val="24"/>
        </w:rPr>
        <w:t xml:space="preserve">Black Tie, </w:t>
      </w:r>
      <w:r>
        <w:rPr>
          <w:rFonts w:ascii="Arial" w:hAnsi="Arial" w:cs="Arial"/>
          <w:sz w:val="24"/>
          <w:szCs w:val="24"/>
        </w:rPr>
        <w:t>Business</w:t>
      </w:r>
      <w:r w:rsidR="0092076A">
        <w:rPr>
          <w:rFonts w:ascii="Arial" w:hAnsi="Arial" w:cs="Arial"/>
          <w:sz w:val="24"/>
          <w:szCs w:val="24"/>
        </w:rPr>
        <w:t xml:space="preserve">, </w:t>
      </w:r>
      <w:r w:rsidR="00F15331">
        <w:rPr>
          <w:rFonts w:ascii="Arial" w:hAnsi="Arial" w:cs="Arial"/>
          <w:sz w:val="24"/>
          <w:szCs w:val="24"/>
        </w:rPr>
        <w:t>Business Casual</w:t>
      </w:r>
      <w:r w:rsidR="00A51218">
        <w:rPr>
          <w:rFonts w:ascii="Arial" w:hAnsi="Arial" w:cs="Arial"/>
          <w:sz w:val="24"/>
          <w:szCs w:val="24"/>
        </w:rPr>
        <w:t>, etc.]</w:t>
      </w:r>
      <w:r>
        <w:rPr>
          <w:rFonts w:ascii="Arial" w:hAnsi="Arial" w:cs="Arial"/>
          <w:sz w:val="24"/>
          <w:szCs w:val="24"/>
        </w:rPr>
        <w:t xml:space="preserve"> </w:t>
      </w:r>
    </w:p>
    <w:p w:rsidR="00F6619C" w:rsidRPr="0002496B" w:rsidRDefault="00F6619C" w:rsidP="00A51218">
      <w:pPr>
        <w:pStyle w:val="NoSpacing"/>
        <w:ind w:left="2160" w:hanging="2160"/>
        <w:rPr>
          <w:rFonts w:ascii="Arial" w:hAnsi="Arial" w:cs="Arial"/>
          <w:b/>
          <w:color w:val="0070C0"/>
          <w:sz w:val="24"/>
          <w:szCs w:val="24"/>
        </w:rPr>
      </w:pPr>
      <w:r w:rsidRPr="0002496B">
        <w:rPr>
          <w:rFonts w:ascii="Arial" w:hAnsi="Arial" w:cs="Arial"/>
          <w:b/>
          <w:color w:val="0070C0"/>
          <w:sz w:val="24"/>
          <w:szCs w:val="24"/>
        </w:rPr>
        <w:t>Follow-up Plan:</w:t>
      </w:r>
      <w:r w:rsidR="00A51218">
        <w:rPr>
          <w:rFonts w:ascii="Arial" w:hAnsi="Arial" w:cs="Arial"/>
          <w:b/>
          <w:color w:val="0070C0"/>
          <w:sz w:val="24"/>
          <w:szCs w:val="24"/>
        </w:rPr>
        <w:tab/>
      </w:r>
      <w:r w:rsidR="00A51218" w:rsidRPr="00A51218">
        <w:rPr>
          <w:rFonts w:ascii="Arial" w:hAnsi="Arial" w:cs="Arial"/>
          <w:sz w:val="24"/>
          <w:szCs w:val="24"/>
        </w:rPr>
        <w:t>[if necessary, indicate who will be fol</w:t>
      </w:r>
      <w:r w:rsidR="009C276A">
        <w:rPr>
          <w:rFonts w:ascii="Arial" w:hAnsi="Arial" w:cs="Arial"/>
          <w:sz w:val="24"/>
          <w:szCs w:val="24"/>
        </w:rPr>
        <w:t xml:space="preserve">lowing up after the </w:t>
      </w:r>
      <w:r w:rsidR="00A51218" w:rsidRPr="00A51218">
        <w:rPr>
          <w:rFonts w:ascii="Arial" w:hAnsi="Arial" w:cs="Arial"/>
          <w:sz w:val="24"/>
          <w:szCs w:val="24"/>
        </w:rPr>
        <w:t>event and what the follow-up should be</w:t>
      </w:r>
      <w:r w:rsidR="009C276A">
        <w:rPr>
          <w:rFonts w:ascii="Arial" w:hAnsi="Arial" w:cs="Arial"/>
          <w:sz w:val="24"/>
          <w:szCs w:val="24"/>
        </w:rPr>
        <w:t xml:space="preserve"> (letter, phone call, etc.)</w:t>
      </w:r>
      <w:r w:rsidR="00A51218" w:rsidRPr="00A51218">
        <w:rPr>
          <w:rFonts w:ascii="Arial" w:hAnsi="Arial" w:cs="Arial"/>
          <w:sz w:val="24"/>
          <w:szCs w:val="24"/>
        </w:rPr>
        <w:t>]</w:t>
      </w:r>
    </w:p>
    <w:p w:rsidR="00F6619C" w:rsidRPr="0041259E" w:rsidRDefault="00A51218" w:rsidP="00F661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6619C" w:rsidRDefault="00F6619C" w:rsidP="00A51218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3453AC">
        <w:rPr>
          <w:rFonts w:ascii="Arial" w:hAnsi="Arial" w:cs="Arial"/>
          <w:b/>
          <w:color w:val="0070C0"/>
          <w:sz w:val="24"/>
          <w:szCs w:val="24"/>
        </w:rPr>
        <w:t>Staffing:</w:t>
      </w:r>
      <w:r w:rsidRPr="003453AC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A51218">
        <w:rPr>
          <w:rFonts w:ascii="Arial" w:hAnsi="Arial" w:cs="Arial"/>
          <w:sz w:val="24"/>
          <w:szCs w:val="24"/>
        </w:rPr>
        <w:t>[list primary UCR staff that will be present and contact info</w:t>
      </w:r>
      <w:r w:rsidR="006F3920">
        <w:rPr>
          <w:rFonts w:ascii="Arial" w:hAnsi="Arial" w:cs="Arial"/>
          <w:sz w:val="24"/>
          <w:szCs w:val="24"/>
        </w:rPr>
        <w:t>rmation</w:t>
      </w:r>
      <w:r w:rsidR="00A51218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</w:t>
      </w:r>
    </w:p>
    <w:p w:rsidR="00F6619C" w:rsidRDefault="00F6619C" w:rsidP="00F6619C">
      <w:pPr>
        <w:pStyle w:val="NoSpacing"/>
        <w:rPr>
          <w:rFonts w:ascii="Arial" w:hAnsi="Arial" w:cs="Arial"/>
          <w:sz w:val="24"/>
          <w:szCs w:val="24"/>
        </w:rPr>
      </w:pPr>
    </w:p>
    <w:p w:rsidR="00E421AA" w:rsidRDefault="00E421AA" w:rsidP="00E421AA">
      <w:pPr>
        <w:pStyle w:val="NoSpacing"/>
        <w:jc w:val="center"/>
        <w:rPr>
          <w:rFonts w:ascii="Arial" w:hAnsi="Arial" w:cs="Arial"/>
          <w:b/>
          <w:color w:val="0070C0"/>
          <w:sz w:val="26"/>
          <w:szCs w:val="26"/>
        </w:rPr>
      </w:pPr>
      <w:r>
        <w:rPr>
          <w:rFonts w:ascii="Arial" w:hAnsi="Arial" w:cs="Arial"/>
          <w:b/>
          <w:color w:val="0070C0"/>
          <w:sz w:val="26"/>
          <w:szCs w:val="26"/>
        </w:rPr>
        <w:t>Order of Activities</w:t>
      </w:r>
    </w:p>
    <w:p w:rsidR="00E421AA" w:rsidRDefault="00E421AA" w:rsidP="00E421AA">
      <w:pPr>
        <w:pStyle w:val="NoSpacing"/>
        <w:jc w:val="center"/>
        <w:rPr>
          <w:rFonts w:ascii="Arial" w:hAnsi="Arial" w:cs="Arial"/>
          <w:b/>
          <w:color w:val="0070C0"/>
          <w:sz w:val="26"/>
          <w:szCs w:val="26"/>
        </w:rPr>
      </w:pPr>
    </w:p>
    <w:p w:rsidR="00E421AA" w:rsidRDefault="00E421AA" w:rsidP="00E421AA">
      <w:pPr>
        <w:pStyle w:val="NoSpacing"/>
        <w:rPr>
          <w:rFonts w:ascii="Arial" w:hAnsi="Arial" w:cs="Arial"/>
          <w:sz w:val="24"/>
          <w:szCs w:val="24"/>
        </w:rPr>
      </w:pPr>
      <w:r w:rsidRPr="009039E3">
        <w:rPr>
          <w:rFonts w:ascii="Arial" w:hAnsi="Arial" w:cs="Arial"/>
          <w:sz w:val="24"/>
          <w:szCs w:val="24"/>
        </w:rPr>
        <w:t>[</w:t>
      </w:r>
      <w:r w:rsidR="009039E3" w:rsidRPr="009039E3">
        <w:rPr>
          <w:rFonts w:ascii="Arial" w:hAnsi="Arial" w:cs="Arial"/>
          <w:sz w:val="24"/>
          <w:szCs w:val="24"/>
        </w:rPr>
        <w:t>I</w:t>
      </w:r>
      <w:r w:rsidRPr="009039E3">
        <w:rPr>
          <w:rFonts w:ascii="Arial" w:hAnsi="Arial" w:cs="Arial"/>
          <w:sz w:val="24"/>
          <w:szCs w:val="24"/>
        </w:rPr>
        <w:t>nsert order of activities, program flow or meeting agenda</w:t>
      </w:r>
      <w:r w:rsidR="009039E3" w:rsidRPr="009039E3">
        <w:rPr>
          <w:rFonts w:ascii="Arial" w:hAnsi="Arial" w:cs="Arial"/>
          <w:sz w:val="24"/>
          <w:szCs w:val="24"/>
        </w:rPr>
        <w:t xml:space="preserve">.  If the chancellor is speaking, make sure to indicate where the speech will </w:t>
      </w:r>
      <w:r w:rsidR="009C276A">
        <w:rPr>
          <w:rFonts w:ascii="Arial" w:hAnsi="Arial" w:cs="Arial"/>
          <w:sz w:val="24"/>
          <w:szCs w:val="24"/>
        </w:rPr>
        <w:t>occur within the program</w:t>
      </w:r>
      <w:r w:rsidR="009039E3" w:rsidRPr="009039E3">
        <w:rPr>
          <w:rFonts w:ascii="Arial" w:hAnsi="Arial" w:cs="Arial"/>
          <w:sz w:val="24"/>
          <w:szCs w:val="24"/>
        </w:rPr>
        <w:t>, who will</w:t>
      </w:r>
      <w:r w:rsidR="00F15331">
        <w:rPr>
          <w:rFonts w:ascii="Arial" w:hAnsi="Arial" w:cs="Arial"/>
          <w:sz w:val="24"/>
          <w:szCs w:val="24"/>
        </w:rPr>
        <w:t xml:space="preserve"> be introducing</w:t>
      </w:r>
      <w:r w:rsidR="009039E3" w:rsidRPr="009039E3">
        <w:rPr>
          <w:rFonts w:ascii="Arial" w:hAnsi="Arial" w:cs="Arial"/>
          <w:sz w:val="24"/>
          <w:szCs w:val="24"/>
        </w:rPr>
        <w:t xml:space="preserve"> the chancellor and, if possible, estimated </w:t>
      </w:r>
      <w:r w:rsidR="00BF6A3C">
        <w:rPr>
          <w:rFonts w:ascii="Arial" w:hAnsi="Arial" w:cs="Arial"/>
          <w:sz w:val="24"/>
          <w:szCs w:val="24"/>
        </w:rPr>
        <w:t xml:space="preserve">durations and </w:t>
      </w:r>
      <w:r w:rsidR="009C276A">
        <w:rPr>
          <w:rFonts w:ascii="Arial" w:hAnsi="Arial" w:cs="Arial"/>
          <w:sz w:val="24"/>
          <w:szCs w:val="24"/>
        </w:rPr>
        <w:t xml:space="preserve">start </w:t>
      </w:r>
      <w:r w:rsidR="009039E3" w:rsidRPr="009039E3">
        <w:rPr>
          <w:rFonts w:ascii="Arial" w:hAnsi="Arial" w:cs="Arial"/>
          <w:sz w:val="24"/>
          <w:szCs w:val="24"/>
        </w:rPr>
        <w:t>times of each speech or presentation</w:t>
      </w:r>
      <w:r w:rsidR="009039E3">
        <w:rPr>
          <w:rFonts w:ascii="Arial" w:hAnsi="Arial" w:cs="Arial"/>
          <w:sz w:val="24"/>
          <w:szCs w:val="24"/>
        </w:rPr>
        <w:t xml:space="preserve"> throughout the event.</w:t>
      </w:r>
      <w:r w:rsidR="009039E3" w:rsidRPr="009039E3">
        <w:rPr>
          <w:rFonts w:ascii="Arial" w:hAnsi="Arial" w:cs="Arial"/>
          <w:sz w:val="24"/>
          <w:szCs w:val="24"/>
        </w:rPr>
        <w:t>]</w:t>
      </w:r>
    </w:p>
    <w:p w:rsidR="009039E3" w:rsidRDefault="009039E3" w:rsidP="00E421AA">
      <w:pPr>
        <w:pStyle w:val="NoSpacing"/>
        <w:rPr>
          <w:rFonts w:ascii="Arial" w:hAnsi="Arial" w:cs="Arial"/>
          <w:sz w:val="24"/>
          <w:szCs w:val="24"/>
        </w:rPr>
      </w:pPr>
    </w:p>
    <w:p w:rsidR="009039E3" w:rsidRDefault="009039E3" w:rsidP="009039E3">
      <w:pPr>
        <w:pStyle w:val="NoSpacing"/>
        <w:jc w:val="center"/>
        <w:rPr>
          <w:rFonts w:ascii="Arial" w:hAnsi="Arial" w:cs="Arial"/>
          <w:b/>
          <w:color w:val="0070C0"/>
          <w:sz w:val="26"/>
          <w:szCs w:val="26"/>
        </w:rPr>
      </w:pPr>
      <w:r>
        <w:rPr>
          <w:rFonts w:ascii="Arial" w:hAnsi="Arial" w:cs="Arial"/>
          <w:b/>
          <w:color w:val="0070C0"/>
          <w:sz w:val="26"/>
          <w:szCs w:val="26"/>
        </w:rPr>
        <w:t>Attendees</w:t>
      </w:r>
    </w:p>
    <w:p w:rsidR="009039E3" w:rsidRDefault="009039E3" w:rsidP="009039E3">
      <w:pPr>
        <w:pStyle w:val="NoSpacing"/>
        <w:jc w:val="center"/>
        <w:rPr>
          <w:rFonts w:ascii="Arial" w:hAnsi="Arial" w:cs="Arial"/>
          <w:b/>
          <w:color w:val="0070C0"/>
          <w:sz w:val="26"/>
          <w:szCs w:val="26"/>
        </w:rPr>
      </w:pPr>
    </w:p>
    <w:p w:rsidR="009039E3" w:rsidRPr="009039E3" w:rsidRDefault="009039E3" w:rsidP="009039E3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9039E3">
        <w:rPr>
          <w:rFonts w:ascii="Arial" w:hAnsi="Arial" w:cs="Arial"/>
          <w:b/>
          <w:color w:val="0070C0"/>
          <w:sz w:val="24"/>
          <w:szCs w:val="24"/>
        </w:rPr>
        <w:t>Invitation List:</w:t>
      </w:r>
      <w:r w:rsidRPr="009039E3">
        <w:rPr>
          <w:rFonts w:ascii="Arial" w:hAnsi="Arial" w:cs="Arial"/>
          <w:b/>
          <w:color w:val="0070C0"/>
          <w:sz w:val="24"/>
          <w:szCs w:val="24"/>
        </w:rPr>
        <w:tab/>
      </w:r>
      <w:r w:rsidRPr="009039E3">
        <w:rPr>
          <w:rFonts w:ascii="Arial" w:hAnsi="Arial" w:cs="Arial"/>
          <w:sz w:val="24"/>
          <w:szCs w:val="24"/>
        </w:rPr>
        <w:t xml:space="preserve">[insert </w:t>
      </w:r>
      <w:r w:rsidR="00F1533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list </w:t>
      </w:r>
      <w:r w:rsidR="00F15331">
        <w:rPr>
          <w:rFonts w:ascii="Arial" w:hAnsi="Arial" w:cs="Arial"/>
          <w:sz w:val="24"/>
          <w:szCs w:val="24"/>
        </w:rPr>
        <w:t>in bullet form</w:t>
      </w:r>
      <w:r w:rsidR="00BF6A3C">
        <w:rPr>
          <w:rFonts w:ascii="Arial" w:hAnsi="Arial" w:cs="Arial"/>
          <w:sz w:val="24"/>
          <w:szCs w:val="24"/>
        </w:rPr>
        <w:t>at</w:t>
      </w:r>
      <w:r w:rsidR="00F153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all the categories</w:t>
      </w:r>
      <w:r w:rsidR="00F15331">
        <w:rPr>
          <w:rFonts w:ascii="Arial" w:hAnsi="Arial" w:cs="Arial"/>
          <w:sz w:val="24"/>
          <w:szCs w:val="24"/>
        </w:rPr>
        <w:t xml:space="preserve"> of invitees to the event (</w:t>
      </w:r>
      <w:r>
        <w:rPr>
          <w:rFonts w:ascii="Arial" w:hAnsi="Arial" w:cs="Arial"/>
          <w:sz w:val="24"/>
          <w:szCs w:val="24"/>
        </w:rPr>
        <w:t>community leaders, elected officials, donors, trustees, etc.)]</w:t>
      </w:r>
    </w:p>
    <w:p w:rsidR="009039E3" w:rsidRPr="009039E3" w:rsidRDefault="009039E3" w:rsidP="00E421AA">
      <w:pPr>
        <w:pStyle w:val="NoSpacing"/>
        <w:rPr>
          <w:rFonts w:ascii="Arial" w:hAnsi="Arial" w:cs="Arial"/>
          <w:sz w:val="24"/>
          <w:szCs w:val="24"/>
        </w:rPr>
      </w:pPr>
    </w:p>
    <w:p w:rsidR="00B54F86" w:rsidRDefault="009039E3" w:rsidP="00402440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Attendee Profiles:</w:t>
      </w:r>
    </w:p>
    <w:p w:rsidR="009039E3" w:rsidRDefault="009039E3" w:rsidP="00402440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</w:p>
    <w:p w:rsidR="009039E3" w:rsidRPr="009039E3" w:rsidRDefault="009039E3" w:rsidP="0040244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</w:t>
      </w:r>
      <w:r w:rsidRPr="009039E3">
        <w:rPr>
          <w:rFonts w:ascii="Arial" w:hAnsi="Arial" w:cs="Arial"/>
          <w:sz w:val="24"/>
          <w:szCs w:val="24"/>
        </w:rPr>
        <w:t>nsert profiles</w:t>
      </w:r>
      <w:r>
        <w:rPr>
          <w:rFonts w:ascii="Arial" w:hAnsi="Arial" w:cs="Arial"/>
          <w:sz w:val="24"/>
          <w:szCs w:val="24"/>
        </w:rPr>
        <w:t>, with photos if available,</w:t>
      </w:r>
      <w:r w:rsidRPr="009039E3">
        <w:rPr>
          <w:rFonts w:ascii="Arial" w:hAnsi="Arial" w:cs="Arial"/>
          <w:sz w:val="24"/>
          <w:szCs w:val="24"/>
        </w:rPr>
        <w:t xml:space="preserve"> of those guests that are attending the event or are being recognized</w:t>
      </w:r>
      <w:r>
        <w:rPr>
          <w:rFonts w:ascii="Arial" w:hAnsi="Arial" w:cs="Arial"/>
          <w:sz w:val="24"/>
          <w:szCs w:val="24"/>
        </w:rPr>
        <w:t>.</w:t>
      </w:r>
      <w:r w:rsidRPr="009039E3">
        <w:rPr>
          <w:rFonts w:ascii="Arial" w:hAnsi="Arial" w:cs="Arial"/>
          <w:sz w:val="24"/>
          <w:szCs w:val="24"/>
        </w:rPr>
        <w:t>]</w:t>
      </w:r>
    </w:p>
    <w:sectPr w:rsidR="009039E3" w:rsidRPr="009039E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7D5" w:rsidRDefault="008B77D5" w:rsidP="00644984">
      <w:pPr>
        <w:spacing w:after="0" w:line="240" w:lineRule="auto"/>
      </w:pPr>
      <w:r>
        <w:separator/>
      </w:r>
    </w:p>
  </w:endnote>
  <w:endnote w:type="continuationSeparator" w:id="0">
    <w:p w:rsidR="008B77D5" w:rsidRDefault="008B77D5" w:rsidP="0064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84" w:rsidRPr="00B6792C" w:rsidRDefault="00644984">
    <w:pPr>
      <w:pStyle w:val="Footer"/>
      <w:rPr>
        <w:rFonts w:ascii="Arial" w:hAnsi="Arial" w:cs="Arial"/>
        <w:noProof/>
        <w:sz w:val="16"/>
      </w:rPr>
    </w:pPr>
    <w:r w:rsidRPr="00B6792C">
      <w:rPr>
        <w:rFonts w:ascii="Arial" w:hAnsi="Arial" w:cs="Arial"/>
        <w:sz w:val="16"/>
      </w:rPr>
      <w:fldChar w:fldCharType="begin"/>
    </w:r>
    <w:r w:rsidRPr="00B6792C">
      <w:rPr>
        <w:rFonts w:ascii="Arial" w:hAnsi="Arial" w:cs="Arial"/>
        <w:sz w:val="16"/>
      </w:rPr>
      <w:instrText xml:space="preserve"> PAGE   \* MERGEFORMAT </w:instrText>
    </w:r>
    <w:r w:rsidRPr="00B6792C">
      <w:rPr>
        <w:rFonts w:ascii="Arial" w:hAnsi="Arial" w:cs="Arial"/>
        <w:sz w:val="16"/>
      </w:rPr>
      <w:fldChar w:fldCharType="separate"/>
    </w:r>
    <w:r w:rsidR="00F54D7E">
      <w:rPr>
        <w:rFonts w:ascii="Arial" w:hAnsi="Arial" w:cs="Arial"/>
        <w:noProof/>
        <w:sz w:val="16"/>
      </w:rPr>
      <w:t>1</w:t>
    </w:r>
    <w:r w:rsidRPr="00B6792C">
      <w:rPr>
        <w:rFonts w:ascii="Arial" w:hAnsi="Arial" w:cs="Arial"/>
        <w:noProof/>
        <w:sz w:val="16"/>
      </w:rPr>
      <w:fldChar w:fldCharType="end"/>
    </w:r>
  </w:p>
  <w:p w:rsidR="00B6792C" w:rsidRPr="00B6792C" w:rsidRDefault="00D63367">
    <w:pPr>
      <w:pStyle w:val="Footer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9/19</w:t>
    </w:r>
    <w:r w:rsidR="00497DD1">
      <w:rPr>
        <w:rFonts w:ascii="Arial" w:hAnsi="Arial" w:cs="Arial"/>
        <w:noProof/>
        <w:sz w:val="16"/>
      </w:rPr>
      <w:t>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7D5" w:rsidRDefault="008B77D5" w:rsidP="00644984">
      <w:pPr>
        <w:spacing w:after="0" w:line="240" w:lineRule="auto"/>
      </w:pPr>
      <w:r>
        <w:separator/>
      </w:r>
    </w:p>
  </w:footnote>
  <w:footnote w:type="continuationSeparator" w:id="0">
    <w:p w:rsidR="008B77D5" w:rsidRDefault="008B77D5" w:rsidP="0064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59E" w:rsidRDefault="00640D1B" w:rsidP="006F3920">
    <w:pPr>
      <w:pStyle w:val="Header"/>
    </w:pPr>
    <w:r>
      <w:rPr>
        <w:noProof/>
      </w:rPr>
      <w:drawing>
        <wp:inline distT="0" distB="0" distL="0" distR="0" wp14:anchorId="1A38EFD5" wp14:editId="1555772D">
          <wp:extent cx="2128058" cy="640080"/>
          <wp:effectExtent l="19050" t="0" r="5542" b="0"/>
          <wp:docPr id="6" name="Picture 0" descr="UCR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R 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8058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7544" w:rsidRDefault="00AC75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099"/>
    <w:multiLevelType w:val="hybridMultilevel"/>
    <w:tmpl w:val="DB96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D76F3"/>
    <w:multiLevelType w:val="hybridMultilevel"/>
    <w:tmpl w:val="33443750"/>
    <w:lvl w:ilvl="0" w:tplc="F14A297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60311"/>
    <w:multiLevelType w:val="hybridMultilevel"/>
    <w:tmpl w:val="832CBEF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3331287E"/>
    <w:multiLevelType w:val="hybridMultilevel"/>
    <w:tmpl w:val="4D18F4D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6AAB7939"/>
    <w:multiLevelType w:val="hybridMultilevel"/>
    <w:tmpl w:val="887C8114"/>
    <w:lvl w:ilvl="0" w:tplc="B36E0A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31F2ADC"/>
    <w:multiLevelType w:val="hybridMultilevel"/>
    <w:tmpl w:val="DAC440BA"/>
    <w:lvl w:ilvl="0" w:tplc="F14A297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ED"/>
    <w:rsid w:val="00004F4E"/>
    <w:rsid w:val="00022286"/>
    <w:rsid w:val="0002496B"/>
    <w:rsid w:val="00037C32"/>
    <w:rsid w:val="00084D3F"/>
    <w:rsid w:val="00092BF4"/>
    <w:rsid w:val="000A2CB0"/>
    <w:rsid w:val="000B5377"/>
    <w:rsid w:val="000C072C"/>
    <w:rsid w:val="00137C7D"/>
    <w:rsid w:val="001444ED"/>
    <w:rsid w:val="00146C8F"/>
    <w:rsid w:val="00190792"/>
    <w:rsid w:val="001A0080"/>
    <w:rsid w:val="001C368E"/>
    <w:rsid w:val="001C7451"/>
    <w:rsid w:val="001D0708"/>
    <w:rsid w:val="001F1D13"/>
    <w:rsid w:val="001F5950"/>
    <w:rsid w:val="002745F5"/>
    <w:rsid w:val="00286AFA"/>
    <w:rsid w:val="002A50AD"/>
    <w:rsid w:val="002C069E"/>
    <w:rsid w:val="002D7035"/>
    <w:rsid w:val="003453AC"/>
    <w:rsid w:val="003536C3"/>
    <w:rsid w:val="003817EE"/>
    <w:rsid w:val="003A1461"/>
    <w:rsid w:val="003D5557"/>
    <w:rsid w:val="003E6120"/>
    <w:rsid w:val="00402440"/>
    <w:rsid w:val="0041259E"/>
    <w:rsid w:val="00450B75"/>
    <w:rsid w:val="00497DD1"/>
    <w:rsid w:val="004B697A"/>
    <w:rsid w:val="004B7D01"/>
    <w:rsid w:val="004C01B8"/>
    <w:rsid w:val="004E0DDE"/>
    <w:rsid w:val="005158C4"/>
    <w:rsid w:val="0052313F"/>
    <w:rsid w:val="005879FC"/>
    <w:rsid w:val="005A7306"/>
    <w:rsid w:val="006105D0"/>
    <w:rsid w:val="00616A42"/>
    <w:rsid w:val="0063715E"/>
    <w:rsid w:val="00640D1B"/>
    <w:rsid w:val="00644984"/>
    <w:rsid w:val="00657C95"/>
    <w:rsid w:val="006A7671"/>
    <w:rsid w:val="006B1705"/>
    <w:rsid w:val="006C2083"/>
    <w:rsid w:val="006C61E4"/>
    <w:rsid w:val="006D49D5"/>
    <w:rsid w:val="006F2CBD"/>
    <w:rsid w:val="006F3920"/>
    <w:rsid w:val="006F58FB"/>
    <w:rsid w:val="00710370"/>
    <w:rsid w:val="00715286"/>
    <w:rsid w:val="00720DBC"/>
    <w:rsid w:val="00721027"/>
    <w:rsid w:val="00734995"/>
    <w:rsid w:val="00747E09"/>
    <w:rsid w:val="0077032C"/>
    <w:rsid w:val="00776277"/>
    <w:rsid w:val="0079117F"/>
    <w:rsid w:val="00792AF4"/>
    <w:rsid w:val="007B1AFE"/>
    <w:rsid w:val="007B54CA"/>
    <w:rsid w:val="007B5FEF"/>
    <w:rsid w:val="007F757D"/>
    <w:rsid w:val="00827765"/>
    <w:rsid w:val="008B77D5"/>
    <w:rsid w:val="008C7920"/>
    <w:rsid w:val="008D1A65"/>
    <w:rsid w:val="0090256D"/>
    <w:rsid w:val="00903539"/>
    <w:rsid w:val="009039E3"/>
    <w:rsid w:val="00913B8D"/>
    <w:rsid w:val="0092076A"/>
    <w:rsid w:val="00937602"/>
    <w:rsid w:val="00941978"/>
    <w:rsid w:val="00942AC7"/>
    <w:rsid w:val="00946BCD"/>
    <w:rsid w:val="00956F35"/>
    <w:rsid w:val="00960A40"/>
    <w:rsid w:val="009C276A"/>
    <w:rsid w:val="009D6297"/>
    <w:rsid w:val="00A00071"/>
    <w:rsid w:val="00A110B3"/>
    <w:rsid w:val="00A2747A"/>
    <w:rsid w:val="00A51218"/>
    <w:rsid w:val="00A528A7"/>
    <w:rsid w:val="00A7090F"/>
    <w:rsid w:val="00AB01D9"/>
    <w:rsid w:val="00AB3EB3"/>
    <w:rsid w:val="00AC4396"/>
    <w:rsid w:val="00AC7544"/>
    <w:rsid w:val="00AF3B2C"/>
    <w:rsid w:val="00B06F44"/>
    <w:rsid w:val="00B54F86"/>
    <w:rsid w:val="00B6792C"/>
    <w:rsid w:val="00B864F7"/>
    <w:rsid w:val="00B919B0"/>
    <w:rsid w:val="00BB4230"/>
    <w:rsid w:val="00BD3A94"/>
    <w:rsid w:val="00BF6A3C"/>
    <w:rsid w:val="00C33737"/>
    <w:rsid w:val="00C8533F"/>
    <w:rsid w:val="00CA6F5C"/>
    <w:rsid w:val="00CE2256"/>
    <w:rsid w:val="00D1374B"/>
    <w:rsid w:val="00D2238C"/>
    <w:rsid w:val="00D57456"/>
    <w:rsid w:val="00D63367"/>
    <w:rsid w:val="00DE7F55"/>
    <w:rsid w:val="00DF1AC9"/>
    <w:rsid w:val="00E00B66"/>
    <w:rsid w:val="00E06AEC"/>
    <w:rsid w:val="00E166FF"/>
    <w:rsid w:val="00E17124"/>
    <w:rsid w:val="00E37ACE"/>
    <w:rsid w:val="00E421AA"/>
    <w:rsid w:val="00E63A3C"/>
    <w:rsid w:val="00E762F0"/>
    <w:rsid w:val="00EA7152"/>
    <w:rsid w:val="00ED0958"/>
    <w:rsid w:val="00ED430D"/>
    <w:rsid w:val="00ED49A3"/>
    <w:rsid w:val="00EE0C3C"/>
    <w:rsid w:val="00EF1363"/>
    <w:rsid w:val="00F15331"/>
    <w:rsid w:val="00F31DB1"/>
    <w:rsid w:val="00F402D5"/>
    <w:rsid w:val="00F4047C"/>
    <w:rsid w:val="00F51E07"/>
    <w:rsid w:val="00F54D7E"/>
    <w:rsid w:val="00F6619C"/>
    <w:rsid w:val="00F74793"/>
    <w:rsid w:val="00F92BA1"/>
    <w:rsid w:val="00F9444C"/>
    <w:rsid w:val="00FA548B"/>
    <w:rsid w:val="00FB462A"/>
    <w:rsid w:val="00FD16E9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1E1FC8-E00C-4245-890B-F8360786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4ED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4ED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unhideWhenUsed/>
    <w:rsid w:val="00B9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4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984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644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984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7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UCR Primary Colors">
      <a:dk1>
        <a:sysClr val="windowText" lastClr="000000"/>
      </a:dk1>
      <a:lt1>
        <a:srgbClr val="F1AB00"/>
      </a:lt1>
      <a:dk2>
        <a:srgbClr val="2D6CC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Jasna</dc:creator>
  <cp:lastModifiedBy>Anna Finn</cp:lastModifiedBy>
  <cp:revision>2</cp:revision>
  <cp:lastPrinted>2014-07-30T02:37:00Z</cp:lastPrinted>
  <dcterms:created xsi:type="dcterms:W3CDTF">2018-09-28T16:21:00Z</dcterms:created>
  <dcterms:modified xsi:type="dcterms:W3CDTF">2018-09-28T16:21:00Z</dcterms:modified>
</cp:coreProperties>
</file>